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4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― Jezus i zobaczywszy ich towarzyszących, mówi im: Kogo szukacie? ― Zaś odpowiedzieli Mu: Rabbi. ( mówi się w znaczeniu "Nauczycielu"), gdzie pozostajesz?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Jezus i zobaczywszy ich podążających mówi im czego szukacie zaś powiedzieli Mu Rabbi co jest mówione które jest tłumaczone Nauczycielu gdzie pozostajesz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odwrócił się i zobaczył, że idą za Nim, zapytał: Czego szukacie? Oni zaś odpowiedzieli Mu: Rabbi – co, przetłumaczone, znaczy: Nauczycielu –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Odwróciwszy się zaś Jezus i zobaczywszy ich towarzyszących,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rzekli mu: Rabbi (co nazywa się przetłumaczone,Nauczycielu"), gdzie pozostajesz?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Jezus i zobaczywszy ich podążających mówi im czego szukacie zaś powiedzieli Mu Rabbi co jest mówione które jest tłumaczone Nauczycielu gdzie pozostajesz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2024-05-19T04:49:48Z</dcterms:modified>
</cp:coreProperties>
</file>