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58"/>
        <w:gridCol w:w="54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Natanael: Skąd mnie znasz? Odpowiedział Jezus i mówi mu: Zanim ― cię Filip zawołał będącego pod ― figowcem zobaczyłem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Natanael skąd mnie znasz odpowiedział Jezus i powiedział mu zanim cię Filip zawołać będącego pod figowcem zobaczyłem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Natanael na to: Skąd mnie znasz? Jezus odpowiedział: Zanim cię Filip zawołał, widziałem cię pod figowcem.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Natanael: Skąd mnie znasz? Odpowiedział Jezus i 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Zanim cię Filip (zawołał), będącego pod figowcem zobaczyłem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Natanael skąd mnie znasz odpowiedział Jezus i powiedział mu zanim cię Filip zawołać będącego pod figowcem zobaczyłem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Natanael zapytał: Skąd mnie znasz? A Jezus: Zanim cię zawołał Filip, widziałem cię pod figowcem.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Natanael go zapytał: Skąd mnie znasz? Odpowiedział mu Jezus: Zanim Filip cię zawołał, gdy byłeś pod drzewem figowym, widziałem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Natanael: Skądże mię znasz? Odpowiedział Jezus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Pierwej niż cię Filip zawołał, gdyś był pod figowem drzewem, widziałem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Natanael: Skądże mię znasz? Odpowiedział Jezus i rzekł mu: Pierwej, niż cię Filip wezwał, gdyś był pod figą, widziałem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Niego Natanael: Skąd mnie znasz? Odrzekł mu Jezus: Widziałem cię, zanim cię zawołał Filip, gdy byłeś pod figowcem.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Rzecze mu Natanael: Skąd mnie znasz? Odpowiedział mu Jezus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Zanim cię zawołał Filip, widziałem cię, gdy byłeś pod drzewem figowym.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Natanael zapytał: Skąd mnie znasz? Jezus zaś odpowiedział: Zanim Filip ciebie zawołał, widziałem cię pod drzewem figowym.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Natanael zaś zapytał: „Skąd mnie znasz?”. Jezus mu odpowiedział: „Ujrzałem cię stojącego pod drzewem figowym, zanim cię zawołał Filip”.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Natanael zapytał Go: „Skąd mnie znasz?” Jezus odpowiadając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„Widziałem ciebie pod figowcem, nim cię Filip zawołał”.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Nathanael: Skądże mię znasz? Odpowiedział Jezus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Pierwej niż cię Filip wołał, gdyś był pod figą, widziałem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 Go Natanael: - Skąd mnie znasz? Jezus mu odpowiedział: - Widziałem cię pod drzewem figowym, zanim cię Filip zawołał.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йому Натанаїл: Звідки мене знаєш? Відповів Ісус і сказав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Ще до того, як закликав тебе Пилип, я бачив тебе, як ти був під смоковницею.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mu Nathanael: Skąd mnie rozeznajesz? Odróżnił się dla odpowiedzi Iesus i rzekł mu: Naprzód tego które uczyniło ciebie skłonnym Filipposa przygłosić, obecnie jakościowo będącego pod wiadomą figę ujrzałem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Natanel: Skąd mnie znasz? A Jezus odpowiadając, rzekł mu: Zanim cię Filip zawołał, zobaczyłem cię gdy byłeś pod figowym drzewem.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Natan'el powiedział do Niego: "Skąd mnie znasz?". Jeszua odrzekł mu: "Zanim cię Filip zawołał, widziałem cię, kiedy byłeś pod drzewem figowym".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Natanael powiedział do niego: ”Skąd mnie znasz?” Odpowiadając, Jezus rzekł mu: ”Zanim cię Filip zawołał, gdy byłeś pod drzewem figowym, widziałem cię”.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—Skąd mnie znasz?—zdumiał się Natanael. —Widziałem cię pod drzewem figowym, zanim spotkał cię Filip—odrzekł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2024-05-16T05:19:04Z</dcterms:modified>
</cp:coreProperties>
</file>