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51"/>
        <w:gridCol w:w="34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― pasterz ― dobry, i poznaję ― moje i znają Mnie ― moje,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pasterz dobry i znam moje i jestem znany przez moje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dobrym pasterzem, znam moje (owce)* i moje Mnie znają,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pasterz dobry, i znam moje i znają mnie moje,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pasterz dobry i znam moje i jestem znany przez moje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2:19&lt;/x&gt;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2024-05-21T07:39:06Z</dcterms:modified>
</cp:coreProperties>
</file>