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2"/>
        <w:gridCol w:w="3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znów stało się wśród ― Judejczyków przez ― słowa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znów powstał rozłam* między Żydami.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znów stało się wśród Judejczyków z powodu słów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7:43&lt;/x&gt;;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2024-05-16T23:01:09Z</dcterms:modified>
</cp:coreProperties>
</file>