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5735"/>
        <w:gridCol w:w="1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― 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14:10&lt;/x&gt;; &lt;x&gt;500 17:21-23&lt;/x&gt;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2024-05-22T02:32:43Z</dcterms:modified>
</cp:coreProperties>
</file>