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55"/>
        <w:gridCol w:w="3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Pragnęli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[więc]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 znów schwytać, a uszedł z ― ręki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Usiłowali więc znów Go schwytać i uszedł z ręki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zatem starali się Go schwytać, ale wymknął się im z ręki.*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Usiłowali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[więc]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 znowu pojmać. I wyszedł z ręki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Usiłowali więc znów Go schwytać i uszedł z ręki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raz kolejny więc starali się Go schwytać, ale wymknął się im z 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więc usiłowali go schwytać, ale wymknął się im z 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zasię szukali, jakoby go pojmać; ale uszedł z rąk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tedy go poimać, i wyszedł z ręku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starali się Go pojmać, ale On uszedł z 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znowu starali się go pojmać; lecz On uszedł ich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Usiłowali więc Go znowu schwytać, ale On im się wymknął.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raz kolejny usiłowano Go uwięzić, lecz On uszedł z 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znowu usiłowali porwać Go siłą, lecz On uszedł ich rękom.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Znowu usiłowali Jezusa zatrzymać, ale wymknął im się z rąk.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chcieli Go pochwycić. Ale im uszedł.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ще раз намагалися схопити його, але він оминув їхні руки.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sposobu go na powrót ująć ściśnięciem, i wyszedł z ręki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znowu pragnęli go pojmać; ale uszedł z ich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raz usiłowali Go pochwycić, ale wymknął im się z 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więc próbowali go pochwycić, ale uszedł z zasięgu ich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raz jeszcze chcieli Go aresztować, ale Jezus wymknął się 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4:30&lt;/x&gt;; &lt;x&gt;500 7:30&lt;/x&gt;; &lt;x&gt;500 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2024-05-15T04:09:55Z</dcterms:modified>
</cp:coreProperties>
</file>