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natomiast zwróciła się do Jezusa: Panie!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Marta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Marta do Jezusa: Panie! byś tu był, nie umarłby był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Marta do Jezusa: Panie, byś tu był, nie umarłby był brat mój,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Marta do Jezusa: Panie! Gdybyś tu był, nie byłby umarł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Jezusa: 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zwróciła się do Jezusa: „Panie, gdybyś był tutaj,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powiedziała do Jezusa: „Panie, gdybyś tu był,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Marta zwróciła się do Jezusa: - Panie, gdybyś był tutaj, mój brat 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więc rzekła do Jezusa: - Panie, gdybyś tu był, mój brat by nie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Марта до Ісуса: Господи, якби ти був тут, не помер би мій брат.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więc ta Martha istotnie do tego Iesusa: Utwierdzający panie, o ile byłeś bezpośrednio tutaj, nie by odumarł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Marta powiedziała do Jezusa: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Jeszui: "Panie,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rzekł zatem do Jezusa: ”Panie, gdybyś tu był, mój brat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Spotkawszy Jezusa, Marta powiedziała: —Panie, gdybyś tu był, mój brat by nie umarł!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2024-05-20T17:29:54Z</dcterms:modified>
</cp:coreProperties>
</file>