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25"/>
        <w:gridCol w:w="43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Nazajutrz ― tłum wielki ― przyszedłszy na ― święto, usłyszawszy, że przychodzi Jezus do Jerozolimy,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tłum wielki przyszedłszy na święto usłyszawszy że przychodzi Jezus do Jerozolimy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wielki tłum, który przybył na święto,* usłyszał, że Jezus zbliża się do Jerozolimy.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Nazajutrz tłum liczny, przybyły na święto, usłyszawszy, że przychodzi Jezus do Jerozolimy,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tłum wielki przyszedłszy na święto usłyszawszy że przychodzi Jezus do Jerozolimy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ogromny tłum, który przybył na święto, usłyszał, że Jezus idzie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mnóstwo ludzi, którzy przyszli na święto, usłyszawszy, że Jezus idzie do Jerozolimy;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wielki lud, który był przyszedł na święto, usłyszawszy, iż Jezus idzie do Jeruzalemu,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 wielka rzesza, która była przyszła na święto, usłyszawszy, że Jezus idzie do Jeruzalem,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wielki tłum, który przybył na święto, usłyszawszy, że Jezus przybywa do Jerozolimy,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liczna rzesza, która przybyła na święto, usłyszawszy, że Jezus idzie do Jerozolimy,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wielki tłum przybył na święto. Gdy usłyszeli, że Jezus zbliża się do Jerozolimy,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wielki tłum, który przybył na święto, dowiedział się, że Jezus zbliża się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nazajutrz wielki tłum, który przyszedł na święto, dowiedział się, że Jezus zbliża się do Jerozolimy,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Następnego dnia tłum pielgrzymów, który przybył na święta, dowiedział się. że Jezus jest w drodze do Jerozolimy.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wielkie tłumy, które przyszły na święta, usłyszawszy, że Jezus przychodzi do Jerozolimy,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Другого дня багато народу, що прийшло на свято, почувши, що Ісус іде до Єрусалима.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 dniem nazajutrz tłum wieloliczny przyszedłszy do święta, usłyszawszy że przyjeżdża Iesus do Hierosolym,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 wielki tłum, który przybył na święto, usłyszał, że Jezus idzie do Jerozolimy,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wielki tłum, który przybył na święto, usłyszał, że Jeszua zmierza do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następnego dnia wielki tłum, który przybył na święto, usłyszał, że Jezus przychodzi do Jerozolimy,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wśród tłumów, które przybyły na święto, rozeszła się wieść, że Jezus zbliża się do miasta.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16:16&lt;/x&gt;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2024-05-19T22:17:22Z</dcterms:modified>
</cp:coreProperties>
</file>