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2"/>
        <w:gridCol w:w="4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jeśli zostanę podniesiony z ― ziemi, wszystkich pociągnę do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jeśli zostałbym podniesiony z ziemi wszystkich pociągnę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 zostanę podniesiony* z ziemi, wszystkich pociągnę** do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jeśli wywyższony zostanę od ziemi, wszystkich pociągnę do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jeśli zostałbym podniesiony z ziemi wszystkich pociągnę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 będę podniesiony z ziemi, wszystkich pociągnę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jeśli będę wywyższony nad ziemię, pociągnę wszystkich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jeźli będę podwyższony od ziemi, pociągnę wszystkich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jeśli będę podwyższon od ziemie, pociągnę wszytko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 zostanę nad ziemię wywyższony, przyciągnę wszystkich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Ja będę wywyższony ponad ziemię, wszystkich do siebie pociągnę.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 zostanę wywyższony nad ziemię, pociągnę wszystkich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natomiast, gdy zostanę wywyższony nad ziemię, pociągnę wszystkich ku sobie”.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ja, gdy zostanę wywyższony nad ziemię, wszystkich do siebie pociągnę”.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będę wywyższony ponad ziemię i przygarnę wszystkich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to, aby zaznaczyć,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я буду піднесений від землі, то притягну всіх до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jeżeliby zostałbym wywyższony z wewnątrz tej ziemi, wszystkich wyciągnę istotnie do mnie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ja, kiedy zostanę wyniesiony z dala od ziemi, wszystkich do siebie przyciągnę.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zaś, kiedy zostanę wyniesiony nad ziemię, przyciągnę wszystkich do siebie".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jednak, jeśli będę z ziemi zostanę uniesiony w górę, pociągnę ku sobie ludzi wszelkiego pokroju”.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 zostanę podniesiony w górę, przyciągnę wszystkich do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11:10&lt;/x&gt;; &lt;x&gt;500 3:14&lt;/x&gt;; &lt;x&gt;500 8:28&lt;/x&gt;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2024-05-14T18:23:29Z</dcterms:modified>
</cp:coreProperties>
</file>