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4"/>
        <w:gridCol w:w="3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zostanę podniesiony z ―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zostanę podniesiony* z ziemi, wszystkich pociągnę** do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jeśli wywyższony zostanę od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11:10&lt;/x&gt;; &lt;x&gt;500 3:14&lt;/x&gt;; &lt;x&gt;500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2024-05-13T20:44:37Z</dcterms:modified>
</cp:coreProperties>
</file>