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2"/>
        <w:gridCol w:w="3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zaś, 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dając poznać,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2024-05-21T01:07:03Z</dcterms:modified>
</cp:coreProperties>
</file>