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4"/>
        <w:gridCol w:w="4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powiedziawszy Jezus zakłopotany będąc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duchu i wyznał i powiedział: Amen, amen mówię wam, że jeden z was wyda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Jezus został poruszony w duchu i poświadczył i powiedział amen amen mówię wam że jeden z was wyda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przejął się w duchu* i wyznał: Ręczę i zapewniam was, że jeden z was Mnie wyda.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powiedziawszy Jezus poruszony został (w) duchu i zaświadczył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że jeden z was wyda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Jezus został poruszony (w) duchu i poświadczył i powiedział amen amen mówię wam że jeden z was wyda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2024-05-17T18:16:15Z</dcterms:modified>
</cp:coreProperties>
</file>