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7"/>
        <w:gridCol w:w="4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2024-05-14T19:41:01Z</dcterms:modified>
</cp:coreProperties>
</file>