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5"/>
        <w:gridCol w:w="4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― poprosilibyście w ― imieniu Mym, to uczynię, aby uwielbiony został ― Ojciec w ―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o coś kolwiek poprosilibyście w imieniu Moim to uczynię aby zostałby wsławiony Ojciec w Synu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poprosilibyście w moim imieniu,* tego dokonam,** aby Ojciec był uwielbiony*** w Synu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to, (o) co poprosicie w imię me, to uczynię, aby wsławiony został Ojciec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(o) coś- kolwiek poprosilibyście w imieniu Moim to uczynię aby zostałby wsławiony Ojciec w Synu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7:7&lt;/x&gt;; &lt;x&gt;500 15:16&lt;/x&gt;; &lt;x&gt;500 16:23-24&lt;/x&gt;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Świadectwa tekstowe są w tym przypadku jednoznaczne: Jezus spełni prośby składane w Jego imieniu.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12:28&lt;/x&gt;; &lt;x&gt;500 13:31&lt;/x&gt;;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2024-05-21T16:41:07Z</dcterms:modified>
</cp:coreProperties>
</file>