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0"/>
        <w:gridCol w:w="2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2024-05-15T18:14:43Z</dcterms:modified>
</cp:coreProperties>
</file>