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was. Jak ― gałąź nie może owocu nieść z siebie samej, jeśli nie trwa w ― winorośli, tak ani wy, jeśli nie we Mnie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Trwajcie* we Mnie,** a Ja w was.*** Podobnie jak pęd nie może wydawać owocu sam z siebie, jeśli nie trwa w winorośli,**** tak i wy, jeśli we Mnie trwać nie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Pozostańcie we mnie, i ja w was. Jak pęd nie może owocu nieść z siebie, jeśli nie pozostaje w winorośli, tak ani wy, jeśli nie we mnie pozostajecie.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trwajcie, μείνατε, l. pozostawajcie, imp. stwierdzenia, zwykle aor., stosowany w ogólnych poleceniach; podkreśla doniosłość i ważność czynności (&lt;x&gt;500 15:4&lt;/x&gt;L.).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&lt;x&gt;690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&lt;x&gt;540 13:5&lt;/x&gt;; &lt;x&gt;580 1:27&lt;/x&gt;; &lt;x&gt;690 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2024-05-15T04:55:10Z</dcterms:modified>
</cp:coreProperties>
</file>