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9"/>
        <w:gridCol w:w="4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Piłat: Weźcie Go wy, i według ― Prawa waszego sądźcie Go. Odpowiedzieli mu ci Judejczycy: Nam nie wolno zabić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więc: Weźcie Go wy i osądźcie Go według waszego Prawa.* Żydzi powiedzieli mu: Nam nie wolno nikogo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Piłat: Weźcie go wy i według Prawa waszego osądźcie go. Powiedzieli mu Judejczycy: Nam nie jest dozwolone zabić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19:6-7&lt;/x&gt;; &lt;x&gt;510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2024-05-14T11:24:13Z</dcterms:modified>
</cp:coreProperties>
</file>