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0"/>
        <w:gridCol w:w="4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Piłat: Czy ja Judejczykiem jestem? ― Naród ― Twój i ― arcykapłani wydali Ciebię mi;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czy ja Judejczyk jestem naród twój i arcykapłani wydali Ciebie mi co uczyniłeś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na to: Czy ja jestem Żydem? Twój naród i arcykapłani wydali mi Ciebie; co zrobiłeś?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Piłat: Czyż ja Judejczykiem jestem? Naród twój i arcykapłani wydali cię mi. Co uczyniłeś?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czy ja Judejczyk jestem naród twój i arcykapłani wydali Ciebie mi co uczyniłeś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2024-05-19T10:34:03Z</dcterms:modified>
</cp:coreProperties>
</file>