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3"/>
        <w:gridCol w:w="2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wziął ― Piłat ― Jezusa i 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wziął Jezusa i ubiczował.*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wziął Piłat Jezusa i wybatożył.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2024-05-15T18:07:40Z</dcterms:modified>
</cp:coreProperties>
</file>