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8"/>
        <w:gridCol w:w="4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żołnierze splótłszy wieniec z cierni nałożyli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głowę, i szatą purpurową okryli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splótłszy wieniec z cierni włożyli Mu na głowę i płaszczem purpurowym okryli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 spletli wieniec z cierni, włożyli Mu na głowę, okryli Go płaszczem z purpury,*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żołnierze, splótłszy wieniec z cierni, nałożyli na jego głowę, i płaszczem purpurowym odziali 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splótłszy wieniec z cierni włożyli Mu (na) głowę i płaszczem purpurowym okryli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2024-05-15T13:06:44Z</dcterms:modified>
</cp:coreProperties>
</file>