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3"/>
        <w:gridCol w:w="4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i Szymon Piotr podążający za nim i wszedł do ― grobowca i ogląda ― płótna leżące,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Szymon Piotr podążający za nim i wszedł do grobowca i widzi płótna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Szymon Piotr, który podążał za nim, wszedł do grobowca i zobaczył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i Szymon Piotr towarzyszący mu i wszedł do grobowca; i ogląda płótna leżące,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Szymon Piotr podążający za nim i wszedł do grobowca i widzi płótna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 nim nadbiegł Szymon Piotr. Wszedł do grobowca i zobaczył leżące płótna.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Szymon Piotr, idąc za nim. Wszedł do grobowca i zobaczył leżące płótna;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i Szymon Piotr, idąc za nim, i wszedł w grób, i ujrzał prześcieradła leżące,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Szymon Piotr, idąc za nim, i wszedł w grób, i ujźrzał prześcieradła leżące,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potem także Szymon Piotr, idący za nim. Wszedł on do wnętrza grobu i ujrzał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także i Szymon Piotr, który szedł za nim, i wszedł do grobowca i ujrzał leżące prześcieradła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także Szymon Piotr, który z nim podążał, i wszedł do grobowca. Zobaczył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także idący za nim Szymon Piotr i on wszedł do grobowca. Tam spostrzegł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Nadszedł potem Szymon Piotr, który za nim podążał. Wszedł on do grobowca i obejrzał leżące płócienne pasy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też nadszedł za nim Szymon Piotr, wszedł do grobowca i zobaczył porzucone tam płótna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też Szymon Piotr, który biegł za nim. I wszedł do grobowca, i widzi leżące płócienne taśmy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приспів услід за ним і Симон-Петро, ввійшов до гробниці і бачить полотно, що лежало,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i Simon Petros podążający wspólną drogą za nim, i wszedł do pamiątkowego grobowca, i dla znalezienia teorii ogląda te kawałki tkanin leżące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Szymon Piotr, który mu towarzyszył, wszedł do grobowca oraz widzi leżące płótna,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za nim przybył Szim'on Kefa, wszedł do grobu i zobaczył leżące tam płótna pogrzebowe,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 za nim również Szymon Piotr i wszedł do grobowca pamięci. I ujrzał leżące bandaże,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nadbiegł Szymon Piotr. Wszedł do grobowca i zaczął oglądać płótna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2024-05-19T14:01:34Z</dcterms:modified>
</cp:coreProperties>
</file>