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41"/>
        <w:gridCol w:w="41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i Szymon Piotr podążający za nim i wszedł do ― grobowca i ogląda ― płótna leżące,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Przybył też Szymon Piotr, który podążał za nim, wszedł do grobowca i zobaczył leżące płótna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więc i Szymon Piotr towarzyszący mu i wszedł do grobowca; i ogląda płótna leżące,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Szymon Piotr podążający za nim i wszedł do grobowca i widzi płótna leżące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2024-05-19T16:26:27Z</dcterms:modified>
</cp:coreProperties>
</file>