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Przynieście kilka ryb z tych, które przed chwilą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nich powiedział: Przynieście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teraz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Przynieście z ryb, któreście teraz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Przynieście jeszcze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kilka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Przynieście kilka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„Przynieście kilka ryb, które teraz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ryby, któreście teraz złowili”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pojmali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Przynieście z ryb, któreście teraz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тієї риби, що ви нині зловили.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Przynieście od tych potrawek których ujęliście ściśnięciem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Przynieście z ryb, które teraz złapaliście.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"Przynieście parę ryb, które złapaliście".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”Przynieście trochę ryb, które akurat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kilka ryb, które teraz złowiliście—poprosił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2024-05-17T15:24:24Z</dcterms:modified>
</cp:coreProperties>
</file>