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podszedł więc i wyciągnął na brzeg sieć pełną wielkich ryb. Było ich sto pięćdziesiąt trzy. Ale pomimo tak wielkiej ich liczby,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Szymon Piotr i wyciągnął na ziemię sieć pełną wielkich ryb,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trzy, a choć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Szymon Piotr i wyciągnął sieć na ziemię, pełną wielkich ryb, których było sto pięćdziesiąt i trzy; a choć ich tak wiele było, nie zdarła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sieć na ziemię pełną wielkich ryb: sta piącidziesiąt i trzech. A choć ich tak wiele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na brzeg sieć pełną wielkich ryb w liczbie stu pięćdziesięciu trzech. A pomimo tak wielkiej ilości sieć nie rozerwała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sieć na ląd, pełną wielkich ryb, których było sto pięćdziesiąt trzy; a chociaż ich tyle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sieć, pełną wielkich ryb. Było ich sto pięćdziesiąt trzy. Mimo tak wielkiej ilości ryb,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ląd sieć wypełnioną stu pięćdziesięciu trzema wielkimi rybami. A chociaż ryb było tak dużo,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na ląd sieć pełną wielkich ryb w liczbie stu pięćdziesięciu trzech. A choć tyle ich było, sieć się nie rozerwała.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Szymon Piotr i wyciągnął na brzeg sieć, pełną wielkich ryb. Było ich sto pięćdziesiąt trzy. Mimo to sieć się nie porwała.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 pełną wielkich ryb - było ich sto pięćdziesiąt trzy. A chociaż było ich tak wiele, sieć się nie 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 пішов і витяг на землю невода, повного великих риб, - сто п'ятдесят три; і хоч стільки було, невід не роздерся.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 na górę więc Simon Petros i wyciągnął tę sieć myśliwską do ziemi pełną ryb wielkich stu pięćdziesięciu trzech; i wskutek tylu to będących nie została rozdarta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Szymon Piotr wszedł i wyciągnął na ziemię sieć, pełną stu pięćdziesięciu trzech wielkich ryb; a mimo, że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podszedł i wyciągnął sieć na brzeg. Była pełna ryb, sto pięćdziesiąt trzy sztuki, a mimo że było ich tak dużo,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wszedł więc na pokład i wyciągnął na ląd sieć pełną dużych ryb, których było sto pięćdziesiąt trzy. Ale chociaż było ich tak wiele,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poszedł więc i wyciągnął sieć na brzeg. Jak się okazało, w sieci były sto pięćdziesiąt trzy ogromne ryby, a mimo to sieć nie pękła.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2024-05-16T13:49:08Z</dcterms:modified>
</cp:coreProperties>
</file>