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5"/>
        <w:gridCol w:w="4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i inne liczne, które uczynił ― Jezus, które jeśli zostają napisane, po jedynczo, nawet nie sam, sądzę, ― świat dał miejsce ― pisanym zwojom.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i inne liczne jak wiele uczynił Jezus które jeśli byłoby napisane po jedynczo nawet nie sam sądzę świat pomieścić które są pisane zwoje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dokonał też wielu innych rzeczy;* gdyby je spisać jedną po drugiej, myślę, że sam świat nie pomieściłby pisanych (o tym) zwojów.**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(Są) zaś i inne, liczne, które uczynił Jezus, które gdyby zapisane zostały po jednemu, nawet nie sam, tak sądzę. świat (pomieściłby) pisane zwoje.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i inne liczne jak wiele uczynił Jezus które jeśli byłoby napisane po- jedynczo nawet nie sam sądzę świat pomieścić które są pisane zwoje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Amen, Ἀμήν, dod. C 2 (V); brak: </w:t>
      </w:r>
      <w:r>
        <w:rPr>
          <w:rtl/>
        </w:rPr>
        <w:t>א</w:t>
      </w:r>
      <w:r>
        <w:rPr>
          <w:rtl w:val="0"/>
        </w:rPr>
        <w:t xml:space="preserve"> (IV); w s; &lt;x&gt;500 21:25&lt;/x&gt;L.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2024-05-15T02:51:02Z</dcterms:modified>
</cp:coreProperties>
</file>