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― węża na ― pustyni, tak zostać wywyższonym trzeba ― Synowi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węża* na pustyni,** tak musi być wywyższony*** Syn Człowieczy,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Mojżesz wywyższył węża na pustkowiu, tak wywyższonym zostać trzeba Synowi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21:4-9&lt;/x&gt;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łączy wyniesienie na krzyż z wyniesieniem do chwały (&lt;x&gt;500 8:28&lt;/x&gt;;&lt;x&gt;500 12:32&lt;/x&gt;, 34; por. &lt;x&gt;290 52:13-53:12&lt;/x&gt;). Wąż został zniszczony za Hiskiasza (&lt;x&gt;120 18:4&lt;/x&gt;).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8:28&lt;/x&gt;; &lt;x&gt;500 12:32&lt;/x&gt;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2024-04-28T12:26:36Z</dcterms:modified>
</cp:coreProperties>
</file>