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5"/>
        <w:gridCol w:w="4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wysłał ― Bóg ― wypowiedzi ― Boga mówi, nie bowiem z  miary daje ―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Bóg posłał, wypowiada słowa Boga; gdyż (Bóg) daje Ducha bez miary.*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wysłał Bóg, słowa Boga mówi. nie bowiem z miary* daje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posłał Bóg, wypowiada słowa Boga, gdyż [Bóg] daje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bowiem, którego Bóg posłał, mówi słowa Boże, bo Bóg daje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którego Bóg posłał, słowo Boże mówi; boć mu nie pod miarą daje Bóg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którego Bóg posłał, słowa Boże powiada. Bo nie pod miarą Bóg dawa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kogo Bóg posłał, mówi słowa Boże: a bez miary udziela [mu]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którego posłał Bóg, głosi Słowa Boże; gdyż Bóg udziela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Bóg posłał, głosi słowa Boga, gdyż Bóg bez miary udziela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kogo Bóg posłał, głosi Jego naukę, gdyż Bóg daje Mu swojego Ducha bez ograniczeń.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Kogo bowiem Bóg posłał, głosi słowa od Boga, bo [Bóg] daje Ducha bez wymierzania.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kogo posłał Bóg, głosi słowa Boże, bo Ducha daje Bóg bez miary.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kogo Bóg posłał, głosi słowa Boga, który udziela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кого Бог послав, той говорить Божі слова, тому що [Бог] дає Духа щедро.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odprawił ten bóg, te wiadome spływające wysłowienia czynów tego boga gada, nie bowiem z jakiejś miary daje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ten, którego Bóg posłał, mówi słowa Boga; gdyż Bóg nie daje Ducha z powodu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Bóg posłał, wypowiada słowa Boże. Bo Bóg nie dał Mu swego Ducha w ograniczonym zakresie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Bóg posłał, mówi wypowiedzi Boga, gdyż on nie daje ducha według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został wysłany przez Boga, przemawia w Jego imieniu. A Bóg w pełni obdarza Go swoim Duchem.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Rabba, komentując &lt;x&gt;30 15:2&lt;/x&gt;, stwierdza, że Duch Święty spoczął na prorokach w pewnej mierze.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42:1&lt;/x&gt;; &lt;x&gt;470 12:18&lt;/x&gt;; &lt;x&gt;490 4:18&lt;/x&gt;; &lt;x&gt;510 10:38&lt;/x&gt;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mierząc, bez miary.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2024-05-02T10:16:55Z</dcterms:modified>
</cp:coreProperties>
</file>