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6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― kobieta i powiedziała: Nie mam męża. Mówi jej ― Jezus: Dobrze odpowiedziałaś, że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Nie mam męża. Jezus na to: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kobieta i rzekła mu: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powiedziałaś, że: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2024-05-20T17:12:16Z</dcterms:modified>
</cp:coreProperties>
</file>