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obchodzono żydowskie święto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potem święto żydowskie,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dzień święty Żydowski i wstąpił Jezus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przypadało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potem święta u Judejczyków. Jezus zatem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nadeszły święta żydowskie, więc Jezus przyszedł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żydowskie. Ale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було юдейське свято, й Ісус прийшов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było swięto Judajczyków, i wstąpił w górę Iesus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było święto Żydów,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judejskie i Jeszua poszedł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Żydów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kolejne żydowskie święto i Jezus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2024-05-19T00:53:04Z</dcterms:modified>
</cp:coreProperties>
</file>