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0"/>
        <w:gridCol w:w="4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Judejczycy ― uleczonemu: Szabat jest, i nie zgodne z prawem ci dźwigać ― matę.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do który jest uleczonym szabat jest nie wolno ci podnosić maty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Żydzi* nagabywali więc uzdrowionego: Jest szabat** i nie wolno ci nosić posłania.***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Judejczycy uzdrowionemu: Szabat jest, i nie jest dozwolone ci zabrać matę twą.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(do) który jest uleczonym szabat jest nie wolno ci podnosić maty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przywódcy religijni, zob. &lt;x&gt;500 1:19&lt;/x&gt;.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&lt;x&gt;160 13:19&lt;/x&gt;; &lt;x&gt;300 17:21&lt;/x&gt;; &lt;x&gt;490 6:2&lt;/x&gt;; &lt;x&gt;500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2024-05-09T21:20:00Z</dcterms:modified>
</cp:coreProperties>
</file>