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przyjmuję.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odbieram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otrzymuję.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uznanie u ludzi nie ubiegam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zabiegam o chwałę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Слави від людей не приймаю,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Niewiadomą sławę z obok od strony niewiadomych nieokreślonych człowieków nie biorę,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pochwałach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uznania ze strony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2024-05-16T14:43:25Z</dcterms:modified>
</cp:coreProperties>
</file>