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1"/>
        <w:gridCol w:w="5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― imieniu ― Ojca Mego, a nie przyjmujecie Mnie. Jeśli inny przyszedłby w ― imieniu ― własnym, owego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Ojca mojego i nie przyjmujecie Mnie jeśli inny przyszedłby w imieniu własnym tego przyjmiecie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mojego Ojca i nie przyjmujecie Mnie;* jeśli kto inny przyjdzie we własnym imieniu, tego przyjmiecie.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w imieniu Ojca mego i nie przyjmujecie mnie. Jeśli inny przyjdzie w imieniu własnym, tego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Ojca mojego i nie przyjmujecie Mnie jeśli inny przyszedłby w imieniu własnym tego przyjmiecie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mego Ojca, a wy odmawiacie Mi przyjęcia. Przyjmiecie jednak innych, którzy przyjdą we własnym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 imieniu mego Ojca, a nie przyjmujecie mnie. Jeśli ktoś inny przyjdzie we własnym imieniu, tego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przyszedł w imieniu Ojca mego, a nie przyjmujecie mnie: jeźliżby przyszedł inny w imieniu swojem, onego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przyszedł w imię Ojca mego, a nie przyjmujecie mię. Jeśli przyjdzie inny w imię swe, onego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 imieniu Ojca mego, a nie przyjęliście Mnie. Gdyby jednak przybył ktoś inny we własnym imieniu, to byście go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w imieniu Ojca mego, a wy mnie nie przyjmujecie; jeśli kto inny przyjdzie we własnym imieniu, tego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 imieniu Mojego Ojca, a nie przyjmujecie Mnie. Gdyby jednak ktoś inny przyszedł we własnym imieniu, przyjęlibyście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 imieniu mego Ojca, a nie przyjmujecie Mnie. Przyjmiecie natomiast każdego innego, jeśli wystąpi we własnym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w imieniu mojego Ojca, a nie przyjmujecie mnie. Jeśli inny przyjdzie w imieniu własnym, przyjmiecie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z polecenia mojego Ojca, a jednak nie przyjmujecie mnie. Gdy ktoś inny przyjdzie we własnym imieniu, to go przyjmiecie!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imię mojego Ojca, ale wy Mnie nie uznajecie. Gdyby ktoś inny przyszedł we własnym imieniu, to byście go uznali.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прийшов в ім'я мого Батька - і не приймаєте мене. Якщо ж інший прийде в своє ім'я, того приймете.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przyjechałem w wiadomym imieniu wiadomego ojca mojego, i nie bierzecie mnie; jeżeliby niewiadomy inny przyjechałby w wiadomym imieniu swoim własnym, owego weźmiecie.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mojego Ojca a mnie nie przyjmujecie; jeśli inny by przyszedł we własnym imieniu tego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 imieniu mego Ojca, a wy mnie nie przyjmujecie. Jeśli przyjdzie kto inny w swoim własnym imieniu, jego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mego Ojca, lecz mnie nie przyjmujecie; gdyby ktoś przybył we własnym imieniu, przyjęlibyście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do was w imieniu Ojca, lecz odrzucacie Mnie. Jeśli jednak ktoś przychodzi we własnym imieniu, chętnie go słuchacie.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2024-05-15T02:10:43Z</dcterms:modified>
</cp:coreProperties>
</file>