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95"/>
        <w:gridCol w:w="45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jesteście w stanie wy uwierzyć, chwałę od sobie nawzajem przyjmując, a ― chwały ― od ― jedynego Boga nie szukając?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wy uwierzyć chwałę od siebie przyjmujący a chwały od samego Boga nie szukacie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uwierzyć wy, którzy od siebie nawzajem przyjmujecie chwałę, a nie szukacie chwały pochodzącej od samego Boga?*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możecie wy uwierzyć, chwałę od siebie nawzajem biorący, i chwały od jedynego Boga nie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wy uwierzyć chwałę od siebie przyjmujący a chwały od samego Boga nie szukacie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23:5-7&lt;/x&gt;; &lt;x&gt;500 12:43&lt;/x&gt;; &lt;x&gt;520 2:29&lt;/x&gt;; &lt;x&gt;590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2024-05-19T10:50:10Z</dcterms:modified>
</cp:coreProperties>
</file>