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19"/>
        <w:gridCol w:w="51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― owego pismom nie wierzycie, jak ― Moim wypowiedziom uwierzycie?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jego pismom nie wierzycie jak moim wypowiedziom uwierzycie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jego pismom nie wierzycie,* jak uwierzycie moim słowom?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zaś jego pismom nie wierzycie, jak moim słowom uwierzycie?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jego pismom nie wierzycie jak moim wypowiedziom uwierzycie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jego pismom nie wierzycie, to jak możecie uwierzyć moim słowom?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nie wierzycie jego pismom, jakże uwierzycie moim słowom?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ponieważ pismom jego nie wierzycie, i jakoż słowom moim uwierzycie?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jego Pismom nie wierzycie, jakoż moim słowom uwierzycie?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jego pismom nie wierzycie, jakżeż moim słowom będziecie wierzyli?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 jego pismom nie wierzycie, jakże uwierzycie moim słowom?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jego pismom nie wierzycie, jak uwierzycie Moim słowom?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wierzycie jego pismom, jak uwierzycie mojemu nauczaniu?”.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skoro nie wierzycie jego pismom, jak uwierzycie moim słowom?”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skoro jego pismom nie wierzycie, jakże więc uwierzycie moim słowom?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jego pismom nie wierzycie, to jakżeż uwierzycie moim słowom?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ж не вірите його писанням, то як повірите моїм словам?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tym owego odwzorowanym zapisom nie wtwierdzacie do rzeczywistości, jakże tym moim własnym spływającym wysłowieniom czynów wtwierdzicie do rzeczywistości?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nie wierzycie jego Pismom, jakże uwierzycie moim słowom?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nie wierzycie temu, co napisał, to jak uwierzycie temu, co ja mówię?".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nie wierzycie jego pismom, to jakże uwierzycie moim wypowiedziom?”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 możecie uwierzyć moim słowom, skoro nie wierzycie nawet jego pismom?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16:29&lt;/x&gt;; &lt;x&gt;500 7:19&lt;/x&gt;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2024-05-16T18:13:27Z</dcterms:modified>
</cp:coreProperties>
</file>