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0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tłum wielki, gdyż widzieli ― znaki, które uczynił na ―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Nim liczny tłum, ponieważ (ludzie) widzieli znaki,* których dokonywał na niedomagających.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tłum liczny, bo oglądali znaki, które czynił na chorujących.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Nim wielki tłum, ponieważ ludzie widzieli znaki, których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bo widzieli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lud wielki, iż widzieli cuda jego, które czynił nad chorymi.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szła za nim rzesza wielka, iż widzieli znaki, które czynił nad tymi, co chorzeli.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 Nim wielki tłum, bo oglądano znaki, jakie czynił dla tych, którzy chorowali.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za nim mnóstwo ludu, bo widzieli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za Nim mnóstwo ludzi, bo widzieli znaki, jakich dokonywał, uzdrawiając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 ludzi, gdyż widziano znaki, których dokonywał, uzdrawiając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szedł za Nim wielki tłum, bo oglądali cudy, które czynił na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mu stale wielki tłum ludzi, ponieważ widzieli cuda, jakich dokonywał, uzdrawiając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wielki tłum, bo widzieli znaki, które czynił nad chorymi.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ним ішла велика юрба, бо бачили чуда, які робив над недужими.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 się zaś jemu dręczący tłum wieloliczny, że dla znalezienia teorii oglądali znaki boże które czynił na słabujących.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wielki tłum, bo widzieli jego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bo widzieli cuda, jakich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jednak podążał za nim wielki tłum, widzieli bowiem znaki, których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Mu tłumy, bo ludzie widzieli, jak w cudowny sposób uzdrawiał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2024-05-13T22:50:05Z</dcterms:modified>
</cp:coreProperties>
</file>