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2"/>
        <w:gridCol w:w="51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― Jezus i powiedział: Amen, amen, mówię wam, szukacie Mnie nie, że zobaczyliście znaki, ale, że zjedliście z ― chlebów i zostaliście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i powiedział amen amen mówię wam szukacie Mnie nie gdyż zobaczyliście znaki ale gdyż zjedliście z chlebów i zostaliście nasyceni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Ręczę i zapewniam was, szukacie Mnie nie dlatego, że widzieliście znaki, ale dlatego, że jedliście chleb i zostaliście nasyceni.*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szukacie mnie nie bo ujrzeliście znaki, ale bo zjedliście z chlebów i nasyciliście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i powiedział amen amen mówię wam szukacie Mnie nie gdyż zobaczyliście znaki ale gdyż zjedliście z chlebów i zostaliście nasyceni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Ręczę i zapewniam, szukacie Mnie nie dlatego, że widzieliście znaki, ale dlatego, że jedliście chleb i najedliście się do syta.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Zaprawdę, zaprawdę powiadam wam: Szukacie mnie nie dlatego, że widzieliście cuda, ale dlatego, że jedliście chleb i nasyciliście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Szukacie mię nie przeto, iżeście widzieli cuda, ale iżeście jedli chleb, i byliście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i rzekł: Zaprawdę, zaprawdę mówię wam: szukacie mię, nie iżeście widzieli cuda, ale iżeście chleb jedli i najedliście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rzekł im Jezus: Zaprawdę, zaprawdę, powiadam wam: Szukacie Mnie nie dlatego, że widzieliście znaki, ale dlatego, że jedliście chleb do syta.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szukacie mnie nie dlatego, że widzieliście cuda, ale dlatego, że jedliście chleb i nasyciliście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oznajmił: Zapewniam, zapewniam was, szukacie Mnie nie dlatego, że zobaczyliście znaki, ale dlatego, że jedliście chleb i się nasyciliście.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„Uroczyście zapewniam was: Szukacie Mnie nie dlatego, że zobaczyliście znaki, lecz dlatego, że najedliście się chleba do syta.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odpowiadając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tak, mówię wam: szukacie mnie nie dlatego, że zobaczyliście znaki, lecz że tymi chlebami najedliście się do syta.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amen mówię wam, szukacie mię, nie iżeście widzieli znamiona, ale iżeście jedli z onych chlebów, i byliście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starajcie się o pokarm przemijający, ale o pokarm pozostający na życie wieczne, który da wam Syn Człowieczy. Na Nim bowiem Ojciec, Bóg wycisnął swoją pieczęć.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їм Ісус і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вам: шукаєте мене не тому, що побачили чуда, але тому, що їли хліб і наситилися.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dla odpowiedzi im Iesus i rzekł: Istotne istotnego powiadam wam, szukacie mnie nie że ujrzeliście znaki boże, ale że zjedliście z tych chlebów i zostaliście nakarmieni.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Jezus, mówiąc: Zaprawdę, zaprawdę powiadam wam, nie szukacie mnie ponieważ ujrzeliście znaki, lecz ponieważ zjedliście z chlebów i zostaliście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odpowiedział: "No właśnie! Mówię wam, że szukacie mnie nie dlatego, że widzieliście cudowne znaki, ale dlatego, że jedliście chleb, i to do woli!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im i rzekł: ”Zaprawdę, zaprawdę wam mówię: Szukacie mnie nie dlatego, że ujrzeliście znaki, lecz dlatego, że jedliście chleby i się nasyciliście.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—Zapewniam was, że szukacie Mnie nie dlatego, że ujrzeliście cud, lecz dlatego, że najedliście się do syta—odpowiedział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2024-05-16T20:19:38Z</dcterms:modified>
</cp:coreProperties>
</file>