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 i powiedział: Amen, amen, mówię wam, szukacie Mnie nie, że zobaczyliście znaki, ale, że zjedliście z ― 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szukacie Mnie nie dlatego, że widzieliście znaki, ale dlatego, że jedliście chleb i zostaliście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szukacie mnie nie bo ujrzeliście znaki, ale bo zjedliście z chlebów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2024-05-16T16:24:07Z</dcterms:modified>
</cp:coreProperties>
</file>