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0"/>
        <w:gridCol w:w="5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Pracujcie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pokarm,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niszczeje, ale ― pokarm,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trwa ku życiu wiecznemu, który ― Syn ― człowieka wam da. Tego bowiem ― Ojciec opieczętował,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Pracujcie nie o pokarm który ginie ale o pokarm trwający dla życia wiecznego który Syn człowieka wam da Tego bowiem Ojciec opieczętował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Trudźcie się nie o pokarm przemijalny,* ale o pokarm trwały, ku życiu wiecznemu,** który da wam Syn Człowieczy, gdyż na Nim Ojciec – Bóg – położył pieczęć.***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Wypracowujcie nie pokarm ginący, ale pokarm pozostający na życie wieczne, który* Syn Człowieka wam da. Tego bowiem Ojciec opieczętował, Bóg.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Pracujcie nie (o) pokarm który ginie ale (o) pokarm trwający dla życia wiecznego który Syn człowieka wam da Tego bowiem Ojciec opieczętował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4:11&lt;/x&gt;; &lt;x&gt;530 9:2&lt;/x&gt;; &lt;x&gt;540 1:22&lt;/x&gt;; &lt;x&gt;560 1:13&lt;/x&gt;; &lt;x&gt;560 4:30&lt;/x&gt;; &lt;x&gt;620 2:19&lt;/x&gt;; &lt;x&gt;730 7:3&lt;/x&gt;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"które".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2024-05-16T23:13:28Z</dcterms:modified>
</cp:coreProperties>
</file>