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47"/>
        <w:gridCol w:w="55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napisane w ― prorokach: i będą wszyscy nauczeni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[przez]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Boga. Każdy ― usłyszawszy od ― Ojca, i który nauczył się przychodzi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które jest napisane u proroków i będą wszyscy nauczeni przez Boga każdy więc ten który usłyszał od Ojca i który przyjął pouczenie przychodzi do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proroków jest napisane: I będą wszyscy pouczeni przez Boga.* Każdy, kto usłyszał od Ojca i przyjął pouczenie, przychodzi do Mnie.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Jest napisane w prorokach: I będą wszyscy wyuczonymi (przez) Boga. Każdy, (który usłyszał) od Ojca i (który nauczył się), przychodzi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które jest napisane u proroków i będą wszyscy nauczeni (przez) Boga każdy więc (ten) który usłyszał od Ojca i który przyjął pouczenie przychodzi do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proroków czytamy: I będą wszyscy pouczeni przez Boga. Każdy, kto usłyszał i przyjął pouczenie Ojca, przychodzi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Napisane jest u Proroków: I wszyscy będą wyuczeni przez Boga. Każdy więc, kto słyszał od Ojca i nauczył się, przychodzi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Napisano w prorokach: I będą wszyscy wyuczeni od Boga; przetoż każdy, kto słyszał od Ojca, a nauczył się, przychodzi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napisano w Prorocech: I będą wszyscy uczniami Bożymi. Wszelki, kto słyszał od Ojca i nauczył się, przychodzi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Napisane jest u Proroków: Oni wszyscy będą uczniami Boga. Każdy, kto od Ojca usłyszał i przyjął naukę, przyjdzie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Napisano bowiem u proroków: I będą wszyscy pouczeni przez Boga. Każdy, kto słyszał od Ojca i jest pouczony, przychodzi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napisane u Proroków: I będą wszyscy pouczeni przez Boga. Każdy, kto usłyszał od Ojca i zrozumiał, przychodzi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Prorocy zapisali: Wszyscy będą uczniami Boga. Każdy, kto posłuchał Ojca i przyjął Jego naukę, przychodzi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 Proroków jest napisane: I  wszyscy zostaną pouczeni przez Boga. Ktokolwiek usłyszał od Ojca i przyjął naukę, przychodzi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 proroków czytamy, że Bóg pouczy wszystkich. Kto więc słucha Ojca i uczy się od niego, może przyjść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(znaczy to), że ktoś widział Ojca, bo tylko Ten, który jest (posłany) od Boga, widział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Написано в пророків: І всі будуть навчені Богом. Кожний, хто чув Батька і навчився, приходить до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od przeszłości w piśmie odwzorowane w wiadomych Prorokach: I będą wszyscy nauczeni niewiadomego boga; wszystek ten który usłyszał z obok od strony wiadomego ojca i który nauczył się przychodzi istotnie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napisane w Prorokach: A wszyscy będą wykształceni przez Boga. Zatem każdy, kto usłyszał od Ojca i się nauczył – do mnie przychodzi.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Napisano u Proroków: "Wszyscy oni będą pouczeni przez Adonai". Każdy kto słucha Ojca i uczy się od Niego, przychodzi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Napisane jest u Proroków: ʼI oni wszyscy będą wyuczeni przez Panaʼ. Każdy, kto usłyszał od Ojca i się nauczył, przychodzi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księgach proroków napisano przecież: „Oni wszyscy będą uczniami Boga”. Każdy więc, kto słuchał Ojca i uczył się od Niego, przyjdzie do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54:13&lt;/x&gt;; &lt;x&gt;300 31:33-34&lt;/x&gt;; &lt;x&gt;530 2:13&lt;/x&gt;; &lt;x&gt;590 4:9&lt;/x&gt;; &lt;x&gt;650 8:10-11&lt;/x&gt;; &lt;x&gt;650 10:16&lt;/x&gt;; &lt;x&gt;690 2:27&lt;/x&gt;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2024-05-21T16:30:06Z</dcterms:modified>
</cp:coreProperties>
</file>