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26"/>
        <w:gridCol w:w="3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synagodze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synagodze, gdy nauczał w 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w synagodze nauczając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2024-05-16T18:02:22Z</dcterms:modified>
</cp:coreProperties>
</file>