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1"/>
        <w:gridCol w:w="5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― podwładni do ― arcykapłanów i Faryzeuszy, i odpowiedzieli im owi: Dla 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podwładni do arcykapłanów i faryzeuszów i powiedzieli im że dla czego nie przyprowadziliście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podwładni do arcykapłanów i faryzeuszów, a ci ich zapytali: Dlaczego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pachołkowie do arcykapłanów i faryzeuszów i powiedzieli im owi: Dla czego nie poprowadziliście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podwładni do arcykapłanów i faryzeuszów i powiedzieli im że dla- czego nie przyprowadziliście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 wróciła więc do arcykapłanów i faryzeuszów bez Niego. Dlaczego nie przyprowadziliście Go? — zapytali.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słudzy wrócili do naczelnych kapłanów i do faryzeuszy, którzy ich zapytali: Dlaczego go nie przyprowadziliście?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słudzy do przedniejszych kapłanów i do Faryzeuszów; którzy im rzekli: Przeczżeście go nie przywiedli?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słudzy do nawyższych kapłanów i Faryzeuszów. A oni im rzekli: Czemuście go nie przywiedli?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Wrócili więc strażnicy do arcykapłanów i faryzeuszy, a ci rzekli do nich: Czemu go nie pojmaliście?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tedy słudzy do arcykapłanów i faryzeuszów, którzy ich zapytali: Dlaczego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wrócili do arcykapłanów i faryzeuszy, a ci ich zapytali: Dlaczego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słudzy powrócili do wyższych kapłanów i faryzeuszów. Ci zapytali ich: „Dlaczego nie przywiedliście Go tutaj?”.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Wrócili więc strażnicy do arcykapłanów i faryzeuszów, a ci ich zapytali: „Czemu Go nie przyprowadziliście?”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Strażnicy wrócili więc do arcykapłana i faryzeuszy, którzy zapytali: - Dlaczego nie przyprowadziliście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słudzy do arcykapłanów i faryzeuszów. A oni zapytali ich: - Czemuście Go nie przyprowadzili?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слуги повернулися до архиєреїв і фарисеїв; а ті дорікали їм: Чому ви не привели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ci podwładni istotnie do prapoczątkowych kapłanów i farisaiosów. I rzekli im owi: Przez co nie uwiedliście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podwładni przyszli do przedniejszych kapłanów i faryzeuszy, a tamci im powiedzieli: Dlaczego go nie przyprowadziliście?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 wrócili do głównych kohanim i p'ruszim, którzy zapytali ich: "Czemuście go nie przyprowadzili".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Urzędnicy wrócili więc do naczelnych kapłanów i faryzeuszy, a ci rzekli do nich: ”Czemuście go nie przyprowadzili?”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Strażnicy, którzy mieli zatrzymać Jezusa, wrócili więc do najwyższych kapłanów i faryzeuszy z pustymi rękami. —Dlaczego nie przyprowadziliście go?—wołali przełożeni.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2024-05-19T08:26:38Z</dcterms:modified>
</cp:coreProperties>
</file>