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0"/>
        <w:gridCol w:w="2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2024-05-16T11:41:12Z</dcterms:modified>
</cp:coreProperties>
</file>