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9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Czy zabije siebie, że mówi: Gdzie Ja odchodzę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zastanawiać się: Czyżby chciał odebrać sobie życie, że mówi: Dokąd Ja odchodzę, wy nie zdołacie przyjść?*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Czy zabije siebie, bo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odchodzę, wy nie możecie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2024-05-18T19:17:38Z</dcterms:modified>
</cp:coreProperties>
</file>