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27"/>
        <w:gridCol w:w="4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niewolnik nie pozostaje w ― domu na ― wiek, ― Syn pozostaje na ―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niewolnik nie zostaje w domu na wiek syn zostaje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niewolnik nie zostaje w domu na zawsze* – to syn zostaje na zawsze.**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niewolnik nie pozostaje w domu na wiek. Syn pozostaje na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niewolnik nie zostaje w domu na wiek syn zostaje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Niewolnik opuści kiedyś dom, w którym służy, syn jednak pozostanie w rodzinie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sługa nie mieszka w domu na wieki,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 mieszka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sługać nie mieszka w domu na wieki, ale Syn mieszka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sługa nie mieszka w domu na wieki: Syn mieszka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niewolnik nie pozostaje w domu na zawsze, lecz Syn pozostaje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niewolnik nie pozostaje w domu na zawsze, lecz syn pozostaje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Niewolnik zaś nie pozostaje w domu na zawsze, syn pozostaje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Niewolnik nie pozostaje w domu na zawsze, stale natomiast pozostaje w nim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Niewolnik nie przebywa w domu na stałe, syn na stałe przebywa.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Niewolnik nie jest domownikiem na stałe, ale syn zawsze jest domownikiem.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niewolnik nie pozostaje w domu na zawsze. Syn pozostaje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невільник не лишається в оселі вічно; Син же лишається вічно.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niewolnik nie pozostaje w domostwie do sfery funkcji wiadomego eonu; wiadomy syn pozostaje do sfery funkcji wiadomego eonu.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niewolnik nie mieszka w domu na wieczność, ale Syn mieszka na wieczność.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niewolnik nie pozostaje w rodzinie na zawsze, syn natomiast pozostaje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niewolnik nie pozostaje w domu na zawsze; syn pozostaje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—Niewolnik nie jest w domu na zawsze, ale syn—tak.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wieki, εἰς τὸν αἰῶνα, zob. w. 51.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21:2&lt;/x&gt;; &lt;x&gt;50 15:12&lt;/x&gt;; &lt;x&gt;550 4:30&lt;/x&gt;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2024-05-18T20:43:12Z</dcterms:modified>
</cp:coreProperties>
</file>