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chcecie Mnie zabić — człowieka, który powiedział wam prawdę usłyszaną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usiłujecie mnie zabić, człowieka, który wam mówił prawdę, którą słyszał od Boga. Tego Abraham nie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szukacie, byście mię zabili, człowieka tego, którym wam prawdę mówił, którąm słyszał od Boga;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szukacie mię zabić, człowieka, którym wam mówił prawdę, którąm słyszał od Boga. Tegoć nie czynił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usiłujecie Mnie zabić, człowieka, który wam powiedział prawdę usłyszaną u 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chcecie zabić mnie, człowieka, który wam mówił prawdę, którą usłyszałem od Boga: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zabić, Człowieka, który wam powiedział prawdę, którą usłyszał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usiłujecie Mnie zabić - człowieka, który objawił wam prawdę,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tymczasem chcecie mnie zabić jako człowieka, bo powiedziałem wam prawdę, którą usłyszałem od Ojca.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chcecie zabić mnie, człowieka, który mówi wam prawdę, usłyszaną od Boga! Abraham tak 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wy chcecie zabić Mnie, człowieka, który wam powiedział prawdę usłyszaną od Boga. Abraham 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прагнете вбити мене - людину, що сказала вам правду, яку почула від Бога: Авраам такого не 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szukacie sposobu mnie odłączyć przez zabicie, nieokreślonego człowieka który tę staranną pełną jawną prawdę wam od przeszłości gadam którą usłyszałem z obok od strony wiadomego boga; to właśnie Abraam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pragniecie mnie zabić; człowieka, który powiedział wam prawdę, jaką usłyszał od Boga; Abraham tego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razie, postanowiliście mnie zabić, człowieka, który wam powiedział prawdę, którą usłyszałem do Boga. Awraham niczego podobnego nie 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zabić mnie, człowieka, który wam powiedział prawdę usłyszaną od Boga.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usiłujecie Mnie zabić tylko dlatego, że powiedziałem wam prawdę, jaką usłyszałem od Boga. Abraham tak nie postępował.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2024-05-16T16:50:07Z</dcterms:modified>
</cp:coreProperties>
</file>