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82"/>
        <w:gridCol w:w="2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pochylił się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 pisał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2024-05-16T03:20:00Z</dcterms:modified>
</cp:coreProperties>
</file>