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po przejściu obok pierwszej straży i drugiej, doszli do żelaznej bramy prowadzącej do miasta, która sama im się otworzyła;* i wyszli na zewnątrz, przeszli jedną ulicę i zaraz anioł od niego odstąpił.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pierwszą straż i drugą przyszli do bramy (tej) żelaznej, (tej) niosącej* do miasta, która samorzutnie otwarła się im, i wyszedłszy poszli naprzód ulicą jedną, i zaraz odstąpił zwiastun od niego.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zaś pierwszą straż i drugą przyszli do bramy żelaznej prowadzącej do miasta która sama z siebie została otworzona im i wyszedłszy wcześniej przeszli ulicę jedną i zaraz odstąpił zwiastun od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minęli pierwszą straż, drugą, doszli do żelaznej bramy prowadzącej do miasta, która im się sama otworzyła, wyszli na zewnątrz, przeszli jedną ulicę i nagle anioł znikł.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bramy, która prowadzi do miasta, a ta sama się przed nimi otworzyła. Kiedy wyszli i przeszli jedną ulicę, 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miasta; a ta się im sama przez się otworzyła. A wyszedłszy, przeszli jednę ulicę, a zarazem odstąpił Anioł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wtórą straż, przyszli do bramy żelaznej, która wiedzie do miasta, która się im sama otworzyła. A wyszedszy, przeszli jednę ulicę i natychmiast odszedł Anjoł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miasta. Ta otwarła się sama przed nimi. Wyszli więc,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minęli pierwszą i drugą straż, doszli do żelaznej bramy wiodącej do miasta, która się im sama otworzyła; i wyszli na zewnątrz, przeszli jedną ulicę i nagle anioł opuścił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bramy, prowadzącej do miasta. Ta otworzyła się przed nimi sama. Wyszli więc, przeszli jedną ulicę i nagle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Minęli pierwszą i drugą straż i doszli do żelaznej bramy prowadzącej do miasta, a ona sama otworzyła się przed nimi. Wyszli na zewnątrz i przeszli jedną ulicę. Wtedy anioł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pierwszą i drugą straż, przyszli do żelaznej bramy, przegradzającej drogę do miasta — ona sama im się otwarła — wyszli i doszli do końca jednej ulicy. I zaraz anioł oddalił się od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Minęli jedną straż, potem drugą, aż doszli do prowadzącej na ulicę żelaznej bramy, która sama się przed nimi otworzyła. Wyszli na zewnątrz, przeszli jedną ulicę, a wtedy anioł zniknął.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obok pierwszej straży, potem drugiej, a gdy zbliżyli się do żelaznej bramy prowadzącej do miasta - sama im się otworzyła; wyszli więc, przeszli jeszcze jedną ulicę i anioł nagle zniknął.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Минувши першу й другу сторожі, прийшли до залізної брами, що вела до міста, - вона сама собою їм відкрилася. Вийшовши, поминули одну вулицю - і тут же відступив ангел від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przeszli pierwszą i drugą straż, przyszli do żelaznej bramy prowadzącej do miasta, która im się samorzutnie otworzyła; zatem wyszli, przeszli jedną ulicę i zaraz anioł oddalił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Minąwszy pierwszego strażnika i drugiego, dotarli do żelaznej bramy prowadzącej do miasta. Sama się przed nimi otworzyła, i wyszli. Przeszli przez całą jedną ulicę i nagle anioł go opuścił.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pierwszą i drugą wartę, dotarli do żelaznej bramy wiodącej do miasta, a ta się im sama otworzyła. Oni zaś, wyszedłszy, przeszli jedną ulicę i natychmiast anioł odstąpił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minęli pierwszą oraz drugą straż i doszli do żelaznej bramy, prowadzącej do miasta. Ta sama się przed nimi otworzyła. Wyszli więc i gdy przeszli ulicę, anioł niespodziewanie opuścił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16:26&lt;/x&gt;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Według frazeologii polskiej: "prowadzącej".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2024-05-19T15:04:32Z</dcterms:modified>
</cp:coreProperties>
</file>