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 matki Jana, którego nazywano Markiem, gdzie wiele osób zgromadziło się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przyszedł do domu Marii, matki Jana, którego nazywano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Maryi, matki Janowej, którego nazywano Markiem, gdzie się ich było wiele zgromadziło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Maryjej, matki Jana, którego nazywano Markiem, gdzie było wiele zgromadzonych i modlących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 poszedł do domu Marii, matki Jana, zwanego Markiem, gdzie zebrało się wielu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udał się do domu Marii, matki Jana, którego nazywano Markiem, gdzie było wielu zgromadzonych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poszedł do domu Marii, matki Jana, zwanego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poszedł do domu Marii, matki Jana, zwanego Markiem. A zebrało się tam wielu ludzi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Całkiem już przytomny przybył do domu Marii, matki Jana, zwanego też Markiem, gdzie dość duża liczba zebranych modliła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namyśle poszedł do domu Marii, matki Jana, nazywanego też Markiem, gdzie wiele osób zgromadziło się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udał się do domu Marii, matki Jana zwanego także Markiem, gdzie zastał wielu zebranych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Подумавши, прийшов до Маріїної хати, матері Івана, прозваного Марком. Тут зібралися численні люди і молилися.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się zastanowił, po czym wyruszył do domu Marii, matki Jana, zwanego Markiem, gdzie było wielu zebranych oraz 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sobie, co się stało, poszedł do domu Miriam, matki Jochanana (o przydomku Marek), gdzie wielu ludzi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zastanowił, poszedł do domu Marii, matki Jana, który miał przydomek marek, gdzie wielu się zebrało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się, poszedł do domu Marii, matki Jana Marka, gdzie akurat wiele osób zebrało się na wspólną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2024-05-21T02:04:06Z</dcterms:modified>
</cp:coreProperties>
</file>