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8"/>
        <w:gridCol w:w="6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domem,* poprosiła: Skoro uznaliście, że jestem wierząca** w Panu, wstąpcie i zamieszkajcie w moim domu – i wymogła to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została zanurzona i dom jej, poprosiła mówiąc: "Jeśli osądziliście, (że) ja wierną Panu być*, wszedłszy do domu mego, pozostawajcie". I przymusiła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16:31&lt;/x&gt;; &lt;x&gt;510 18:8&lt;/x&gt;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wierna, πιστὴν.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Składniej:,,że ja wierna Panu jestem".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2024-05-15T14:18:40Z</dcterms:modified>
</cp:coreProperties>
</file>