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4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Poprosiwszy zaś światła wskoczył i drżący który stał się przypadł do Pawła i Sylasa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poprosił o światło, wskoczył do środka i zdjęty przerażeniem, przypadł do Pawła i Sylasa,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Zażądawszy zaś światła wskoczył i drżącym stawszy się przypadł do Pawła i Sylasa.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Poprosiwszy zaś światła wskoczył i drżący który stał się przypadł do Pawła i Sylasa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2024-05-14T15:59:38Z</dcterms:modified>
</cp:coreProperties>
</file>